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62CAD" w14:textId="77777777" w:rsidR="00E13090" w:rsidRPr="00E13090" w:rsidRDefault="00E13090" w:rsidP="00E13090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E13090">
        <w:rPr>
          <w:rStyle w:val="Strong"/>
          <w:rFonts w:asciiTheme="majorHAnsi" w:hAnsiTheme="majorHAnsi" w:cstheme="majorHAnsi"/>
          <w:sz w:val="48"/>
          <w:szCs w:val="48"/>
        </w:rPr>
        <w:t xml:space="preserve">Хочу я петь о Господе моём, </w:t>
      </w:r>
      <w:r w:rsidRPr="00E13090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E13090">
        <w:rPr>
          <w:rStyle w:val="Strong"/>
          <w:rFonts w:asciiTheme="majorHAnsi" w:hAnsiTheme="majorHAnsi" w:cstheme="majorHAnsi"/>
          <w:sz w:val="48"/>
          <w:szCs w:val="48"/>
        </w:rPr>
        <w:t xml:space="preserve">Меня Он спас, ведёт в небесный дом, </w:t>
      </w:r>
      <w:r w:rsidRPr="00E13090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E13090">
        <w:rPr>
          <w:rStyle w:val="Strong"/>
          <w:rFonts w:asciiTheme="majorHAnsi" w:hAnsiTheme="majorHAnsi" w:cstheme="majorHAnsi"/>
          <w:sz w:val="48"/>
          <w:szCs w:val="48"/>
        </w:rPr>
        <w:t xml:space="preserve">Он посылает силу мне Свою, </w:t>
      </w:r>
      <w:r w:rsidRPr="00E13090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E13090">
        <w:rPr>
          <w:rStyle w:val="Strong"/>
          <w:rFonts w:asciiTheme="majorHAnsi" w:hAnsiTheme="majorHAnsi" w:cstheme="majorHAnsi"/>
          <w:sz w:val="48"/>
          <w:szCs w:val="48"/>
        </w:rPr>
        <w:t>Вот потому о Нём всегда пою!</w:t>
      </w:r>
    </w:p>
    <w:p w14:paraId="661C9487" w14:textId="77777777" w:rsidR="00E13090" w:rsidRPr="00E13090" w:rsidRDefault="00E13090" w:rsidP="00E13090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E13090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Припев:</w:t>
      </w:r>
      <w:r w:rsidRPr="00E13090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E13090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Не умолкай, мой дух, лишь только пой! </w:t>
      </w:r>
      <w:r w:rsidRPr="00E13090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E13090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Хоть трудно петь тебе средь бури злой, </w:t>
      </w:r>
      <w:r w:rsidRPr="00E13090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E13090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Бог слышит песнь твою, не унывай! </w:t>
      </w:r>
      <w:r w:rsidRPr="00E13090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E13090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Он Сам введёт тебя в небесный край.</w:t>
      </w:r>
    </w:p>
    <w:p w14:paraId="717AFB45" w14:textId="77777777" w:rsidR="00E13090" w:rsidRPr="00E13090" w:rsidRDefault="00E13090" w:rsidP="00E13090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E13090">
        <w:rPr>
          <w:rStyle w:val="Strong"/>
          <w:rFonts w:asciiTheme="majorHAnsi" w:hAnsiTheme="majorHAnsi" w:cstheme="majorHAnsi"/>
          <w:sz w:val="48"/>
          <w:szCs w:val="48"/>
        </w:rPr>
        <w:t xml:space="preserve">Друзья, давайте вместе воспоём </w:t>
      </w:r>
      <w:r w:rsidRPr="00E13090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E13090">
        <w:rPr>
          <w:rStyle w:val="Strong"/>
          <w:rFonts w:asciiTheme="majorHAnsi" w:hAnsiTheme="majorHAnsi" w:cstheme="majorHAnsi"/>
          <w:sz w:val="48"/>
          <w:szCs w:val="48"/>
        </w:rPr>
        <w:t xml:space="preserve">Хвалебный Богу нашему псалом </w:t>
      </w:r>
      <w:r w:rsidRPr="00E13090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E13090">
        <w:rPr>
          <w:rStyle w:val="Strong"/>
          <w:rFonts w:asciiTheme="majorHAnsi" w:hAnsiTheme="majorHAnsi" w:cstheme="majorHAnsi"/>
          <w:sz w:val="48"/>
          <w:szCs w:val="48"/>
        </w:rPr>
        <w:t xml:space="preserve">За жертву Сына Божия Христа, </w:t>
      </w:r>
      <w:r w:rsidRPr="00E13090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E13090">
        <w:rPr>
          <w:rStyle w:val="Strong"/>
          <w:rFonts w:asciiTheme="majorHAnsi" w:hAnsiTheme="majorHAnsi" w:cstheme="majorHAnsi"/>
          <w:sz w:val="48"/>
          <w:szCs w:val="48"/>
        </w:rPr>
        <w:t>За Kровь, пролитую за нас с креста!</w:t>
      </w:r>
    </w:p>
    <w:p w14:paraId="16068C6A" w14:textId="77777777" w:rsidR="00E13090" w:rsidRPr="00E13090" w:rsidRDefault="00E13090" w:rsidP="00E13090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E13090">
        <w:rPr>
          <w:rStyle w:val="Strong"/>
          <w:rFonts w:asciiTheme="majorHAnsi" w:hAnsiTheme="majorHAnsi" w:cstheme="majorHAnsi"/>
          <w:sz w:val="48"/>
          <w:szCs w:val="48"/>
        </w:rPr>
        <w:t xml:space="preserve">Мы воспеваем Божию любовь. </w:t>
      </w:r>
      <w:r w:rsidRPr="00E13090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E13090">
        <w:rPr>
          <w:rStyle w:val="Strong"/>
          <w:rFonts w:asciiTheme="majorHAnsi" w:hAnsiTheme="majorHAnsi" w:cstheme="majorHAnsi"/>
          <w:sz w:val="48"/>
          <w:szCs w:val="48"/>
        </w:rPr>
        <w:t xml:space="preserve">Поём Христу, за нас пролил Он Kровь, </w:t>
      </w:r>
      <w:r w:rsidRPr="00E13090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E13090">
        <w:rPr>
          <w:rStyle w:val="Strong"/>
          <w:rFonts w:asciiTheme="majorHAnsi" w:hAnsiTheme="majorHAnsi" w:cstheme="majorHAnsi"/>
          <w:sz w:val="48"/>
          <w:szCs w:val="48"/>
        </w:rPr>
        <w:t xml:space="preserve">Мы ожидаем вновь Его приход, </w:t>
      </w:r>
      <w:r w:rsidRPr="00E13090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E13090">
        <w:rPr>
          <w:rStyle w:val="Strong"/>
          <w:rFonts w:asciiTheme="majorHAnsi" w:hAnsiTheme="majorHAnsi" w:cstheme="majorHAnsi"/>
          <w:sz w:val="48"/>
          <w:szCs w:val="48"/>
        </w:rPr>
        <w:t>С Собой Hевесту лишь Христос возьмёт!</w:t>
      </w:r>
    </w:p>
    <w:p w14:paraId="6DA72921" w14:textId="3C02C022" w:rsidR="001E5CC1" w:rsidRPr="00E13090" w:rsidRDefault="00E13090" w:rsidP="00E13090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E13090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Припев - 2 раза</w:t>
      </w:r>
    </w:p>
    <w:sectPr w:rsidR="001E5CC1" w:rsidRPr="00E13090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37513099">
    <w:abstractNumId w:val="8"/>
  </w:num>
  <w:num w:numId="2" w16cid:durableId="81420698">
    <w:abstractNumId w:val="6"/>
  </w:num>
  <w:num w:numId="3" w16cid:durableId="163519978">
    <w:abstractNumId w:val="5"/>
  </w:num>
  <w:num w:numId="4" w16cid:durableId="2073499023">
    <w:abstractNumId w:val="4"/>
  </w:num>
  <w:num w:numId="5" w16cid:durableId="120003879">
    <w:abstractNumId w:val="7"/>
  </w:num>
  <w:num w:numId="6" w16cid:durableId="1436249067">
    <w:abstractNumId w:val="3"/>
  </w:num>
  <w:num w:numId="7" w16cid:durableId="312639180">
    <w:abstractNumId w:val="2"/>
  </w:num>
  <w:num w:numId="8" w16cid:durableId="2033457069">
    <w:abstractNumId w:val="1"/>
  </w:num>
  <w:num w:numId="9" w16cid:durableId="128943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1E5CC1"/>
    <w:rsid w:val="0029639D"/>
    <w:rsid w:val="00326F90"/>
    <w:rsid w:val="00AA1D8D"/>
    <w:rsid w:val="00B47730"/>
    <w:rsid w:val="00CB0664"/>
    <w:rsid w:val="00E13090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9DE52ECC-8EE0-4678-B407-08494AD6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E1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1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2024-03-02T21:06:00Z</dcterms:modified>
  <cp:category/>
</cp:coreProperties>
</file>